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40" w:rsidRDefault="00175440" w:rsidP="009D2E9B">
      <w:pPr>
        <w:tabs>
          <w:tab w:val="left" w:pos="1020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514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образовании по образовательной программе дошкольного образования </w:t>
      </w: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5141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F56B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</w:p>
    <w:p w:rsidR="00F56B36" w:rsidRPr="00175440" w:rsidRDefault="00F56B36" w:rsidP="009D2E9B">
      <w:pPr>
        <w:tabs>
          <w:tab w:val="left" w:pos="1020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175440" w:rsidRDefault="00175440" w:rsidP="009D2E9B">
      <w:pPr>
        <w:tabs>
          <w:tab w:val="left" w:pos="6848"/>
          <w:tab w:val="left" w:leader="underscore" w:pos="7301"/>
          <w:tab w:val="left" w:leader="underscore" w:pos="8878"/>
          <w:tab w:val="left" w:leader="underscore" w:pos="9411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Новосибирск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proofErr w:type="gramStart"/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___» _______________20___</w:t>
      </w:r>
    </w:p>
    <w:p w:rsidR="00175440" w:rsidRPr="00175440" w:rsidRDefault="006105E5" w:rsidP="009D2E9B">
      <w:pPr>
        <w:tabs>
          <w:tab w:val="left" w:pos="10206"/>
        </w:tabs>
        <w:spacing w:after="0" w:line="240" w:lineRule="auto"/>
        <w:ind w:right="-284" w:firstLine="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бюджет</w:t>
      </w:r>
      <w:r w:rsidR="00175440"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ное дошкольное образовательное учреждение города Новосибирска «Детский сад № </w:t>
      </w:r>
      <w:r w:rsidR="005B673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96</w:t>
      </w:r>
      <w:r w:rsidR="001E3A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«Аленушк</w:t>
      </w:r>
      <w:r w:rsidR="00175440"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а»,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осуществляющее образовательную деятельность,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именуемое в дальнейшем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(лицензия № </w:t>
      </w:r>
      <w:r w:rsidR="00AB794C">
        <w:rPr>
          <w:rFonts w:ascii="Times New Roman" w:hAnsi="Times New Roman" w:cs="Times New Roman"/>
          <w:sz w:val="18"/>
          <w:szCs w:val="18"/>
          <w:lang w:eastAsia="ru-RU"/>
        </w:rPr>
        <w:t>12331</w:t>
      </w:r>
      <w:r w:rsidR="00AB79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22.12.2022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срок «бессрочно»), в лице руковод</w:t>
      </w:r>
      <w:r w:rsidR="005B6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ителя </w:t>
      </w:r>
      <w:proofErr w:type="spellStart"/>
      <w:r w:rsidR="005B6733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Сущевской</w:t>
      </w:r>
      <w:proofErr w:type="spellEnd"/>
      <w:r w:rsidR="005B6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Ирины Николаевны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 на основании Устава, с одной стороны, и родителем (законным представителем)</w:t>
      </w:r>
    </w:p>
    <w:p w:rsidR="00175440" w:rsidRPr="00A8641B" w:rsidRDefault="00175440" w:rsidP="00A8641B">
      <w:pPr>
        <w:tabs>
          <w:tab w:val="left" w:pos="10206"/>
        </w:tabs>
        <w:spacing w:after="0" w:line="240" w:lineRule="auto"/>
        <w:ind w:right="-284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175440" w:rsidRDefault="00175440" w:rsidP="009D2E9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направления №___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887CD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интересах несовершеннолетнего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887CD1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именуемого в дальнейшем Воспитанник, проживающего по адресу ___________________________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proofErr w:type="gramStart"/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87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</w:t>
      </w:r>
      <w:proofErr w:type="gramEnd"/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о нижеследующем:</w:t>
      </w:r>
    </w:p>
    <w:p w:rsidR="00D52308" w:rsidRPr="00175440" w:rsidRDefault="00D52308" w:rsidP="009D2E9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AB555A" w:rsidRDefault="00175440" w:rsidP="00AB555A">
      <w:pPr>
        <w:pStyle w:val="a3"/>
        <w:keepNext/>
        <w:keepLines/>
        <w:numPr>
          <w:ilvl w:val="0"/>
          <w:numId w:val="12"/>
        </w:numPr>
        <w:tabs>
          <w:tab w:val="left" w:pos="0"/>
          <w:tab w:val="left" w:pos="1020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bookmark0"/>
      <w:r w:rsidRPr="00AB55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bookmarkEnd w:id="0"/>
    </w:p>
    <w:p w:rsidR="00AB555A" w:rsidRPr="00AB555A" w:rsidRDefault="00AB555A" w:rsidP="00AB555A">
      <w:pPr>
        <w:pStyle w:val="a3"/>
        <w:keepNext/>
        <w:keepLines/>
        <w:tabs>
          <w:tab w:val="left" w:pos="0"/>
          <w:tab w:val="left" w:pos="10206"/>
        </w:tabs>
        <w:spacing w:after="0" w:line="240" w:lineRule="auto"/>
        <w:ind w:left="320" w:right="-284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5440" w:rsidRDefault="00175440" w:rsidP="009D2E9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r w:rsidR="00A8641B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949B1" w:rsidRDefault="00F949B1" w:rsidP="009D2E9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Форма обучения </w:t>
      </w:r>
      <w:r w:rsidR="008404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AB555A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родном (</w:t>
      </w:r>
      <w:r w:rsidR="0084046E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русском языке</w:t>
      </w:r>
      <w:r w:rsidR="00AB555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94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- 5 дней в неделю 12 часов в день.</w:t>
      </w:r>
    </w:p>
    <w:p w:rsidR="00D52308" w:rsidRPr="00F949B1" w:rsidRDefault="00D52308" w:rsidP="009D2E9B">
      <w:pPr>
        <w:tabs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175440" w:rsidRDefault="00175440" w:rsidP="009D2E9B">
      <w:pPr>
        <w:keepNext/>
        <w:keepLines/>
        <w:tabs>
          <w:tab w:val="left" w:pos="1020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bookmark1"/>
      <w:r w:rsidRPr="001754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  <w:bookmarkEnd w:id="1"/>
    </w:p>
    <w:p w:rsidR="00175440" w:rsidRDefault="00175440" w:rsidP="009D2E9B">
      <w:pPr>
        <w:keepNext/>
        <w:keepLines/>
        <w:tabs>
          <w:tab w:val="left" w:pos="10206"/>
        </w:tabs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" w:name="bookmark2"/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2.1. </w:t>
      </w:r>
      <w:r w:rsidR="00887C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Организация в праве</w:t>
      </w: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bookmarkEnd w:id="2"/>
    </w:p>
    <w:p w:rsidR="00AB555A" w:rsidRPr="00175440" w:rsidRDefault="00AB555A" w:rsidP="009D2E9B">
      <w:pPr>
        <w:keepNext/>
        <w:keepLines/>
        <w:tabs>
          <w:tab w:val="left" w:pos="10206"/>
        </w:tabs>
        <w:spacing w:after="0" w:line="240" w:lineRule="auto"/>
        <w:ind w:right="-284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175440" w:rsidRDefault="00175440" w:rsidP="009D2E9B">
      <w:pPr>
        <w:tabs>
          <w:tab w:val="left" w:leader="underscore" w:pos="567"/>
          <w:tab w:val="left" w:leader="underscore" w:pos="3388"/>
          <w:tab w:val="left" w:leader="underscore" w:pos="6779"/>
          <w:tab w:val="left" w:leader="underscore" w:pos="7179"/>
          <w:tab w:val="left" w:leader="underscore" w:pos="8644"/>
          <w:tab w:val="left" w:leader="underscore" w:pos="9605"/>
          <w:tab w:val="left" w:pos="10206"/>
          <w:tab w:val="left" w:pos="1033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Предоставить место </w:t>
      </w:r>
      <w:r w:rsidR="00887C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Воспитаннику 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заявления родителей, путевки выданной отделом образования Администрации Центрального округа города Новосибирска, медицинско</w:t>
      </w:r>
      <w:r w:rsidR="00AB7E7C">
        <w:rPr>
          <w:rFonts w:ascii="Times New Roman" w:eastAsia="Times New Roman" w:hAnsi="Times New Roman" w:cs="Times New Roman"/>
          <w:sz w:val="20"/>
          <w:szCs w:val="20"/>
          <w:lang w:eastAsia="ru-RU"/>
        </w:rPr>
        <w:t>й справки по форме №026/у-2000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результатов комплектования в автоматизированной системе «Электронный детский сад».</w:t>
      </w:r>
    </w:p>
    <w:p w:rsidR="00175440" w:rsidRPr="00175440" w:rsidRDefault="00175440" w:rsidP="009D2E9B">
      <w:pPr>
        <w:tabs>
          <w:tab w:val="left" w:leader="underscore" w:pos="567"/>
          <w:tab w:val="left" w:pos="10206"/>
          <w:tab w:val="left" w:pos="106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Обеспечить охрану жизни, укрепление физического здоровья ребенка, его интеллектуальное, личностное развитие, развитие творческих способностей и интересов, заботиться об эмоциональном благополучии ребенка.</w:t>
      </w:r>
    </w:p>
    <w:p w:rsidR="00175440" w:rsidRPr="00175440" w:rsidRDefault="00175440" w:rsidP="009D2E9B">
      <w:pPr>
        <w:numPr>
          <w:ilvl w:val="0"/>
          <w:numId w:val="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печить индивидуальный подход, учитывая </w:t>
      </w:r>
      <w:proofErr w:type="gramStart"/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особенности 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proofErr w:type="gramEnd"/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ребенка, коррекцию имеющихся отклоне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ний.</w:t>
      </w:r>
    </w:p>
    <w:p w:rsidR="00F949B1" w:rsidRPr="00D52308" w:rsidRDefault="00514105" w:rsidP="004F3CF2">
      <w:pPr>
        <w:numPr>
          <w:ilvl w:val="0"/>
          <w:numId w:val="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образование</w:t>
      </w:r>
      <w:r w:rsidR="00175440" w:rsidRP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в соответствии с Уставом Учреждения, </w:t>
      </w:r>
      <w:r w:rsidR="00D52308" w:rsidRPr="00D52308">
        <w:rPr>
          <w:rFonts w:ascii="Times New Roman" w:hAnsi="Times New Roman" w:cs="Times New Roman"/>
          <w:color w:val="000000"/>
          <w:sz w:val="20"/>
          <w:szCs w:val="20"/>
        </w:rPr>
        <w:t>Основной общеобразо</w:t>
      </w:r>
      <w:r w:rsidR="00D52308">
        <w:rPr>
          <w:rFonts w:ascii="Times New Roman" w:hAnsi="Times New Roman" w:cs="Times New Roman"/>
          <w:color w:val="000000"/>
          <w:sz w:val="20"/>
          <w:szCs w:val="20"/>
        </w:rPr>
        <w:t xml:space="preserve">вательной </w:t>
      </w:r>
      <w:proofErr w:type="gramStart"/>
      <w:r w:rsidR="00D52308">
        <w:rPr>
          <w:rFonts w:ascii="Times New Roman" w:hAnsi="Times New Roman" w:cs="Times New Roman"/>
          <w:color w:val="000000"/>
          <w:sz w:val="20"/>
          <w:szCs w:val="20"/>
        </w:rPr>
        <w:t>программой</w:t>
      </w:r>
      <w:r w:rsidR="00D52308" w:rsidRPr="00D52308">
        <w:rPr>
          <w:rFonts w:ascii="Times New Roman" w:hAnsi="Times New Roman" w:cs="Times New Roman"/>
          <w:color w:val="000000"/>
          <w:sz w:val="20"/>
          <w:szCs w:val="20"/>
        </w:rPr>
        <w:t xml:space="preserve">,   </w:t>
      </w:r>
      <w:proofErr w:type="gramEnd"/>
      <w:r w:rsidR="00D52308" w:rsidRPr="00D52308">
        <w:rPr>
          <w:rFonts w:ascii="Times New Roman" w:hAnsi="Times New Roman" w:cs="Times New Roman"/>
          <w:color w:val="000000"/>
          <w:sz w:val="20"/>
          <w:szCs w:val="20"/>
        </w:rPr>
        <w:t>разработанной в соответствии с введенным в действие Федеральным государственным стандартом дошкольного образования</w:t>
      </w:r>
      <w:r w:rsidR="00D52308">
        <w:rPr>
          <w:color w:val="000000"/>
          <w:sz w:val="20"/>
          <w:szCs w:val="20"/>
        </w:rPr>
        <w:t xml:space="preserve">. </w:t>
      </w:r>
      <w:r w:rsidR="00F949B1" w:rsidRP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Цель </w:t>
      </w:r>
      <w:proofErr w:type="gramStart"/>
      <w:r w:rsidR="00F949B1" w:rsidRP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программы  –</w:t>
      </w:r>
      <w:proofErr w:type="gramEnd"/>
      <w:r w:rsidR="00F949B1" w:rsidRP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своевременное разностороннее развитие личности ребенка от рождения до 7 лет с его возрастными и индивидуальными особенностями.</w:t>
      </w:r>
    </w:p>
    <w:p w:rsidR="00F949B1" w:rsidRDefault="00A8641B" w:rsidP="00F949B1">
      <w:pPr>
        <w:tabs>
          <w:tab w:val="left" w:pos="486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2.1.5</w:t>
      </w:r>
      <w:r w:rsidR="00F94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949B1" w:rsidRPr="00F949B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_____5_____ календарных лет (года).</w:t>
      </w:r>
      <w:r w:rsidR="00F949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5440" w:rsidRPr="00175440" w:rsidRDefault="00A8641B" w:rsidP="00F949B1">
      <w:pPr>
        <w:tabs>
          <w:tab w:val="left" w:pos="486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2.1.6.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ребенка сбалансированным питанием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нормативным документам мэрии г. Новосибирска.</w:t>
      </w:r>
    </w:p>
    <w:p w:rsidR="00175440" w:rsidRDefault="00A8641B" w:rsidP="00A8641B">
      <w:pPr>
        <w:tabs>
          <w:tab w:val="left" w:pos="508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2.1.7.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Работать согласно </w:t>
      </w:r>
      <w:r w:rsidR="00F56B36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 режиму с 7 часов 00 минут до 19 часов 0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минут пять дней в неделю, выходные дни - суббота, воскресенье и праздничные дни в соответствии с Трудовым Кодексом РФ.</w:t>
      </w:r>
    </w:p>
    <w:p w:rsidR="00175440" w:rsidRDefault="00A8641B" w:rsidP="00A8641B">
      <w:p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Сохранить место за ребенком в случае его болезни, санаторно-курортного лечения, отпуска Родителей (по заявлению родителей), временного отсутствия по уважительным пр</w:t>
      </w:r>
      <w:r w:rsidR="00D52308">
        <w:rPr>
          <w:rFonts w:ascii="Times New Roman" w:eastAsia="Times New Roman" w:hAnsi="Times New Roman" w:cs="Times New Roman"/>
          <w:sz w:val="20"/>
          <w:szCs w:val="20"/>
          <w:lang w:eastAsia="ru-RU"/>
        </w:rPr>
        <w:t>ичинам (по заявлению родителей)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Default="00A8641B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440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Нести ответственность за сохранность детского имущества.</w:t>
      </w:r>
    </w:p>
    <w:p w:rsidR="00175440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Оказывать квалифицированную помощь Родителю (законному представителю) в воспитании и обучении ребенка.</w:t>
      </w:r>
    </w:p>
    <w:p w:rsidR="00175440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Формировать возрастную группу к 1-ому сентября соответствующего учебного года.</w:t>
      </w:r>
    </w:p>
    <w:p w:rsidR="00A8641B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Осуществлять медицинское обслуживание ребенка (лечебно-профилактическое, оздоровительное, санитарно-</w:t>
      </w:r>
    </w:p>
    <w:p w:rsidR="00175440" w:rsidRPr="00A8641B" w:rsidRDefault="00175440" w:rsidP="00A8641B">
      <w:p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гигиенические мероприятия).</w:t>
      </w:r>
    </w:p>
    <w:p w:rsidR="00175440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Уважать права и достоинство </w:t>
      </w:r>
      <w:r w:rsidR="00514105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</w:t>
      </w: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его Родителя.</w:t>
      </w:r>
    </w:p>
    <w:p w:rsidR="00A8641B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Знакомить Родителя с Уставом и локальными актами </w:t>
      </w:r>
      <w:r w:rsidR="00514105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касающимися оказания услуг, а </w:t>
      </w:r>
      <w:proofErr w:type="gramStart"/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же</w:t>
      </w:r>
      <w:proofErr w:type="gramEnd"/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адресом и </w:t>
      </w:r>
    </w:p>
    <w:p w:rsidR="00175440" w:rsidRPr="00A8641B" w:rsidRDefault="00175440" w:rsidP="00A8641B">
      <w:p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телефоном учредителя, органа управления образования.</w:t>
      </w:r>
      <w:r w:rsidR="009D2E9B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Соблюдать федеральны</w:t>
      </w:r>
      <w:r w:rsidR="00283C86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й закон от 27.07.2006 №152</w:t>
      </w:r>
      <w:r w:rsidR="009D2E9B"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-ФЗ «О персональных данных» в части сбора, хранения и обработки персональных данных Заказчика и Воспитанника.</w:t>
      </w:r>
    </w:p>
    <w:p w:rsidR="00175440" w:rsidRDefault="00175440" w:rsidP="00A8641B">
      <w:pPr>
        <w:pStyle w:val="a3"/>
        <w:numPr>
          <w:ilvl w:val="2"/>
          <w:numId w:val="11"/>
        </w:numPr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настоящий договор.</w:t>
      </w:r>
    </w:p>
    <w:p w:rsidR="00AB555A" w:rsidRPr="00A8641B" w:rsidRDefault="00AB555A" w:rsidP="00AB555A">
      <w:pPr>
        <w:pStyle w:val="a3"/>
        <w:tabs>
          <w:tab w:val="left" w:pos="494"/>
          <w:tab w:val="left" w:leader="underscore" w:pos="567"/>
          <w:tab w:val="left" w:pos="1020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Default="00514105" w:rsidP="009D2E9B">
      <w:pPr>
        <w:numPr>
          <w:ilvl w:val="0"/>
          <w:numId w:val="3"/>
        </w:numPr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  <w:r w:rsidR="00175440"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обязуется:</w:t>
      </w:r>
    </w:p>
    <w:p w:rsidR="00AB555A" w:rsidRPr="00175440" w:rsidRDefault="00AB555A" w:rsidP="00AB555A">
      <w:pPr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5440" w:rsidRPr="00175440" w:rsidRDefault="00514105" w:rsidP="009D2E9B">
      <w:pPr>
        <w:numPr>
          <w:ilvl w:val="0"/>
          <w:numId w:val="4"/>
        </w:numPr>
        <w:tabs>
          <w:tab w:val="left" w:pos="486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требования 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отвечающие Уставу, данному договору и педагогической этике.</w:t>
      </w:r>
    </w:p>
    <w:p w:rsidR="00175440" w:rsidRPr="00175440" w:rsidRDefault="00175440" w:rsidP="009D2E9B">
      <w:pPr>
        <w:numPr>
          <w:ilvl w:val="0"/>
          <w:numId w:val="4"/>
        </w:numPr>
        <w:tabs>
          <w:tab w:val="left" w:pos="494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Уважать честь и д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остоинство работников Организации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175440" w:rsidRDefault="00F56B36" w:rsidP="009D2E9B">
      <w:pPr>
        <w:numPr>
          <w:ilvl w:val="0"/>
          <w:numId w:val="4"/>
        </w:numPr>
        <w:tabs>
          <w:tab w:val="left" w:pos="490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Своевременно, в срок до 20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числа, вносить родительскую плату за текущий месяц и авансовый платеж за следующий месяц.</w:t>
      </w:r>
      <w:r w:rsid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Незамедлительно сообщать Исполнителю об изменении контактной информации и места 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жительства</w:t>
      </w:r>
      <w:r w:rsid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175440" w:rsidRDefault="00175440" w:rsidP="009D2E9B">
      <w:pPr>
        <w:numPr>
          <w:ilvl w:val="0"/>
          <w:numId w:val="4"/>
        </w:numPr>
        <w:tabs>
          <w:tab w:val="left" w:pos="486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 передавать и забирать ребенка из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 воспитателя), не передоверяя ребенка лицам, не достигшим 16-летнего возраста строго в часы работы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175440" w:rsidRDefault="00175440" w:rsidP="009D2E9B">
      <w:pPr>
        <w:numPr>
          <w:ilvl w:val="0"/>
          <w:numId w:val="4"/>
        </w:numPr>
        <w:tabs>
          <w:tab w:val="left" w:pos="501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ребенка здоровым, в опрятном виде, чистой одежде и обуви, одетым по сезону. Иметь сменную обувь, одежду и спортивную форму.</w:t>
      </w:r>
    </w:p>
    <w:p w:rsidR="00175440" w:rsidRPr="00175440" w:rsidRDefault="00175440" w:rsidP="009D2E9B">
      <w:pPr>
        <w:numPr>
          <w:ilvl w:val="0"/>
          <w:numId w:val="4"/>
        </w:numPr>
        <w:tabs>
          <w:tab w:val="left" w:pos="490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Своевременно, за один день, ставить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возможности отсутствия или болезни ребенка, а </w:t>
      </w:r>
      <w:proofErr w:type="gramStart"/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же</w:t>
      </w:r>
      <w:proofErr w:type="gramEnd"/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выхода ребенка после отсутствия - до 12 часов дня.</w:t>
      </w:r>
    </w:p>
    <w:p w:rsidR="00175440" w:rsidRPr="00175440" w:rsidRDefault="00175440" w:rsidP="009D2E9B">
      <w:pPr>
        <w:numPr>
          <w:ilvl w:val="0"/>
          <w:numId w:val="4"/>
        </w:numPr>
        <w:tabs>
          <w:tab w:val="left" w:pos="494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Информировать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Организацию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прохождении ребенком лечения по месту жительства и диагнозе заболевания.</w:t>
      </w:r>
    </w:p>
    <w:p w:rsidR="00191E3E" w:rsidRDefault="00175440" w:rsidP="009D2E9B">
      <w:pPr>
        <w:numPr>
          <w:ilvl w:val="0"/>
          <w:numId w:val="4"/>
        </w:numPr>
        <w:tabs>
          <w:tab w:val="left" w:pos="494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Взаимодействовать с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Организацией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вопросам воспитан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и обучения ребенка. </w:t>
      </w:r>
    </w:p>
    <w:p w:rsidR="00175440" w:rsidRPr="00175440" w:rsidRDefault="00514105" w:rsidP="009D2E9B">
      <w:pPr>
        <w:numPr>
          <w:ilvl w:val="0"/>
          <w:numId w:val="4"/>
        </w:numPr>
        <w:tabs>
          <w:tab w:val="left" w:pos="494"/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2.2.9.О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казывать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посильную помощь в реализации Уставных задач.</w:t>
      </w:r>
    </w:p>
    <w:p w:rsidR="00175440" w:rsidRPr="00175440" w:rsidRDefault="00175440" w:rsidP="009D2E9B">
      <w:pPr>
        <w:numPr>
          <w:ilvl w:val="0"/>
          <w:numId w:val="5"/>
        </w:numPr>
        <w:tabs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Выполнять рекомендации узких специалистов по коррекционной работе с детьми.</w:t>
      </w:r>
    </w:p>
    <w:p w:rsidR="00175440" w:rsidRDefault="00175440" w:rsidP="009D2E9B">
      <w:pPr>
        <w:numPr>
          <w:ilvl w:val="0"/>
          <w:numId w:val="5"/>
        </w:numPr>
        <w:tabs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Соблюдать настоящий договор и устав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555A" w:rsidRPr="00175440" w:rsidRDefault="00AB555A" w:rsidP="00AB555A">
      <w:pPr>
        <w:tabs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Default="00514105" w:rsidP="009D2E9B">
      <w:pPr>
        <w:numPr>
          <w:ilvl w:val="0"/>
          <w:numId w:val="3"/>
        </w:numPr>
        <w:tabs>
          <w:tab w:val="left" w:pos="142"/>
          <w:tab w:val="left" w:pos="567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Исполнитель</w:t>
      </w:r>
      <w:r w:rsidR="00175440"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имеет право:</w:t>
      </w:r>
    </w:p>
    <w:p w:rsidR="00AB555A" w:rsidRPr="00175440" w:rsidRDefault="00AB555A" w:rsidP="00AB555A">
      <w:pPr>
        <w:tabs>
          <w:tab w:val="left" w:pos="142"/>
          <w:tab w:val="left" w:pos="567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75440" w:rsidRPr="00175440" w:rsidRDefault="00B20B7B" w:rsidP="00B20B7B">
      <w:pPr>
        <w:tabs>
          <w:tab w:val="left" w:leader="underscore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защиту профессиональной чести и достоинства сотрудников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175440" w:rsidRDefault="00B20B7B" w:rsidP="00B20B7B">
      <w:pPr>
        <w:tabs>
          <w:tab w:val="left" w:leader="underscore" w:pos="567"/>
          <w:tab w:val="left" w:pos="5775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2.3.2.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зачисление ребенка в группу в порядке очередности.</w:t>
      </w:r>
      <w:r w:rsid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перевод воспитанника в следующую группу.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5440" w:rsidRPr="00175440" w:rsidRDefault="00B20B7B" w:rsidP="00AB555A">
      <w:pPr>
        <w:tabs>
          <w:tab w:val="left" w:leader="underscore" w:pos="567"/>
          <w:tab w:val="left" w:pos="6160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Отчислить</w:t>
      </w:r>
      <w:proofErr w:type="gramEnd"/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из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заявлению родите</w:t>
      </w:r>
      <w:r w:rsidR="00AB5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лей,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окончании</w:t>
      </w:r>
      <w:r w:rsidR="00AB55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 договора.</w:t>
      </w:r>
    </w:p>
    <w:p w:rsidR="00175440" w:rsidRPr="00175440" w:rsidRDefault="00175440" w:rsidP="009D2E9B">
      <w:pPr>
        <w:numPr>
          <w:ilvl w:val="0"/>
          <w:numId w:val="6"/>
        </w:numPr>
        <w:tabs>
          <w:tab w:val="left" w:pos="573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Свободно выбирать, разрабатывать и применять методики воспитания и обучения детей, работая в тесном контакте с родителями.</w:t>
      </w:r>
    </w:p>
    <w:p w:rsidR="00175440" w:rsidRPr="00175440" w:rsidRDefault="00175440" w:rsidP="009D2E9B">
      <w:pPr>
        <w:numPr>
          <w:ilvl w:val="0"/>
          <w:numId w:val="6"/>
        </w:numPr>
        <w:tabs>
          <w:tab w:val="left" w:pos="580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Руководствуясь Законом российской Федерации «Об образовании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РФ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», Законом Но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восибирской области «О регулиро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вании отношений в сфере образования на территории Новосибирской области», статьей 16 Федерального закона «Об общих принципах организации местного самоуправления в Российской Федерации» договариваться с родителями (законными представителями) о привлечении дополнительных ресурсов для обеспечения деятельности и развития Учреждения.</w:t>
      </w:r>
    </w:p>
    <w:p w:rsidR="00175440" w:rsidRPr="00175440" w:rsidRDefault="00514105" w:rsidP="009D2E9B">
      <w:pPr>
        <w:numPr>
          <w:ilvl w:val="0"/>
          <w:numId w:val="3"/>
        </w:numPr>
        <w:tabs>
          <w:tab w:val="left" w:pos="580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20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r w:rsidR="00175440" w:rsidRPr="00B20B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имеет</w:t>
      </w:r>
      <w:r w:rsidR="00175440"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право:</w:t>
      </w:r>
    </w:p>
    <w:p w:rsidR="00175440" w:rsidRPr="0090377E" w:rsidRDefault="00175440" w:rsidP="009D2E9B">
      <w:pPr>
        <w:tabs>
          <w:tab w:val="left" w:pos="567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16"/>
          <w:szCs w:val="16"/>
          <w:lang w:eastAsia="ru-RU"/>
        </w:rPr>
        <w:t>2.4.1.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Защищать законные права и интересы Ребенка</w:t>
      </w:r>
      <w:r w:rsidR="0090377E" w:rsidRPr="0090377E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9D2E9B" w:rsidRDefault="009D2E9B" w:rsidP="009D2E9B">
      <w:pPr>
        <w:tabs>
          <w:tab w:val="left" w:pos="0"/>
          <w:tab w:val="left" w:pos="567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16"/>
          <w:szCs w:val="16"/>
          <w:lang w:eastAsia="ru-RU"/>
        </w:rPr>
        <w:t>2.4.2.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Знакомиться с документами, регламент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ирующими деятельность Организации, получать информацию от Исполнителя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175440" w:rsidRDefault="009D2E9B" w:rsidP="009D2E9B">
      <w:pPr>
        <w:tabs>
          <w:tab w:val="left" w:pos="0"/>
          <w:tab w:val="left" w:pos="567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16"/>
          <w:szCs w:val="16"/>
          <w:lang w:eastAsia="ru-RU"/>
        </w:rPr>
        <w:t>2.4.3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Ходатайствовать об отсрочке роди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тельской платы перед Организацией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9D2E9B" w:rsidRDefault="00175440" w:rsidP="00B20B7B">
      <w:pPr>
        <w:pStyle w:val="a3"/>
        <w:numPr>
          <w:ilvl w:val="2"/>
          <w:numId w:val="9"/>
        </w:numPr>
        <w:tabs>
          <w:tab w:val="left" w:pos="0"/>
          <w:tab w:val="left" w:pos="567"/>
        </w:tabs>
        <w:spacing w:after="0" w:line="205" w:lineRule="exact"/>
        <w:ind w:left="0" w:righ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предложения по организации дополните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льных платных услуг в Организации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9D2E9B" w:rsidRDefault="00175440" w:rsidP="00B20B7B">
      <w:pPr>
        <w:pStyle w:val="a3"/>
        <w:numPr>
          <w:ilvl w:val="2"/>
          <w:numId w:val="9"/>
        </w:numPr>
        <w:tabs>
          <w:tab w:val="left" w:pos="0"/>
          <w:tab w:val="left" w:pos="567"/>
        </w:tabs>
        <w:spacing w:after="0" w:line="205" w:lineRule="exact"/>
        <w:ind w:left="0" w:righ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Оставаться необходимое время с ребенком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, вновь поступившим в Организацию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75440" w:rsidRPr="009D2E9B" w:rsidRDefault="00175440" w:rsidP="009D2E9B">
      <w:pPr>
        <w:pStyle w:val="a3"/>
        <w:numPr>
          <w:ilvl w:val="2"/>
          <w:numId w:val="9"/>
        </w:numPr>
        <w:tabs>
          <w:tab w:val="left" w:pos="0"/>
          <w:tab w:val="left" w:pos="567"/>
        </w:tabs>
        <w:spacing w:after="0" w:line="205" w:lineRule="exact"/>
        <w:ind w:left="0" w:right="-284" w:hanging="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Создавать в 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различные родительские объединения, попечительские советы, родительские комитеты, общественные фонды в соответствии с действующим законодательством РФ.</w:t>
      </w:r>
    </w:p>
    <w:p w:rsidR="00175440" w:rsidRPr="009D2E9B" w:rsidRDefault="00175440" w:rsidP="009D2E9B">
      <w:pPr>
        <w:pStyle w:val="a3"/>
        <w:numPr>
          <w:ilvl w:val="2"/>
          <w:numId w:val="9"/>
        </w:numPr>
        <w:tabs>
          <w:tab w:val="left" w:pos="0"/>
          <w:tab w:val="left" w:pos="567"/>
        </w:tabs>
        <w:spacing w:after="0" w:line="205" w:lineRule="exact"/>
        <w:ind w:left="0" w:righ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Принимать участие в работе Совета Педагогов 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правом совещательного голоса. Заслушивать отчеты руководителя 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педагогов о работе в группах.</w:t>
      </w:r>
    </w:p>
    <w:p w:rsidR="00175440" w:rsidRDefault="00175440" w:rsidP="009D2E9B">
      <w:pPr>
        <w:pStyle w:val="a3"/>
        <w:numPr>
          <w:ilvl w:val="2"/>
          <w:numId w:val="9"/>
        </w:numPr>
        <w:tabs>
          <w:tab w:val="left" w:pos="0"/>
          <w:tab w:val="left" w:pos="567"/>
        </w:tabs>
        <w:spacing w:after="0" w:line="205" w:lineRule="exact"/>
        <w:ind w:left="0" w:righ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Участвовать добровольно в укреплении материально-технической базы, развивающей среды, проведении ремонта в 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оказывая посильную помощь.</w:t>
      </w:r>
      <w:r w:rsidR="00514105"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Участвовать в образовательной деятельности и образовательной организации, в формировании образовательной программы.</w:t>
      </w:r>
    </w:p>
    <w:p w:rsidR="00AB555A" w:rsidRPr="009D2E9B" w:rsidRDefault="00AB555A" w:rsidP="00AB555A">
      <w:pPr>
        <w:pStyle w:val="a3"/>
        <w:tabs>
          <w:tab w:val="left" w:pos="0"/>
          <w:tab w:val="left" w:pos="567"/>
        </w:tabs>
        <w:spacing w:after="0" w:line="205" w:lineRule="exact"/>
        <w:ind w:left="0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597414" w:rsidRDefault="00175440" w:rsidP="00597414">
      <w:pPr>
        <w:pStyle w:val="a3"/>
        <w:keepNext/>
        <w:keepLines/>
        <w:numPr>
          <w:ilvl w:val="0"/>
          <w:numId w:val="9"/>
        </w:numPr>
        <w:tabs>
          <w:tab w:val="left" w:pos="0"/>
          <w:tab w:val="left" w:leader="underscore" w:pos="8607"/>
          <w:tab w:val="left" w:pos="10206"/>
          <w:tab w:val="left" w:pos="10778"/>
        </w:tabs>
        <w:spacing w:after="0" w:line="205" w:lineRule="exact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7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ПЛАТЫ ЗА РЕБЕНКА</w:t>
      </w:r>
    </w:p>
    <w:p w:rsidR="00597414" w:rsidRPr="00597414" w:rsidRDefault="00597414" w:rsidP="00597414">
      <w:pPr>
        <w:pStyle w:val="a3"/>
        <w:keepNext/>
        <w:keepLines/>
        <w:tabs>
          <w:tab w:val="left" w:pos="0"/>
          <w:tab w:val="left" w:leader="underscore" w:pos="8607"/>
          <w:tab w:val="left" w:pos="10206"/>
          <w:tab w:val="left" w:pos="10778"/>
        </w:tabs>
        <w:spacing w:after="0" w:line="205" w:lineRule="exact"/>
        <w:ind w:left="450" w:right="-284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175440" w:rsidRDefault="00175440" w:rsidP="006105E5">
      <w:pPr>
        <w:spacing w:after="28"/>
        <w:rPr>
          <w:rFonts w:ascii="Times New Roman" w:eastAsia="Times New Roman" w:hAnsi="Times New Roman" w:cs="Times New Roman"/>
          <w:sz w:val="20"/>
          <w:szCs w:val="20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3.1.</w:t>
      </w:r>
      <w:r w:rsidR="006105E5" w:rsidRPr="00610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Родительская плата за содержание одного ребенка в месяц в 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>Организации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>сос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>тавляет  135</w:t>
      </w:r>
      <w:proofErr w:type="gramEnd"/>
      <w:r w:rsidR="006105E5">
        <w:rPr>
          <w:rFonts w:ascii="Times New Roman" w:eastAsia="Times New Roman" w:hAnsi="Times New Roman" w:cs="Times New Roman"/>
          <w:sz w:val="20"/>
          <w:szCs w:val="20"/>
        </w:rPr>
        <w:t xml:space="preserve"> рублей в день до 3-х лет, 163 рубля в день с 3-х до 7-ми лет.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 На основании действующего Постановления Мэрии г. Новосибирска 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 xml:space="preserve">№ 4637 от 21.12.2023 г. </w:t>
      </w:r>
      <w:r w:rsidR="006105E5" w:rsidRPr="00175440">
        <w:rPr>
          <w:rFonts w:ascii="Times New Roman" w:eastAsia="Times New Roman" w:hAnsi="Times New Roman" w:cs="Times New Roman"/>
          <w:b/>
          <w:bCs/>
          <w:sz w:val="20"/>
          <w:szCs w:val="20"/>
        </w:rPr>
        <w:t>«</w:t>
      </w:r>
      <w:r w:rsidR="006105E5" w:rsidRPr="00175440">
        <w:rPr>
          <w:rFonts w:ascii="Times New Roman" w:eastAsia="Times New Roman" w:hAnsi="Times New Roman" w:cs="Times New Roman"/>
          <w:bCs/>
          <w:sz w:val="20"/>
          <w:szCs w:val="20"/>
        </w:rPr>
        <w:t>О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 xml:space="preserve">плате, взимаемой с 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>родител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 xml:space="preserve">ей 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>присмотр и уход за детьми, осваивающими программы дошкольного образования в</w:t>
      </w:r>
      <w:r w:rsidR="006105E5" w:rsidRPr="00175440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муниципальных дошколь</w:t>
      </w:r>
      <w:r w:rsidR="006105E5">
        <w:rPr>
          <w:rFonts w:ascii="Times New Roman" w:eastAsia="Times New Roman" w:hAnsi="Times New Roman" w:cs="Times New Roman"/>
          <w:sz w:val="20"/>
          <w:szCs w:val="20"/>
        </w:rPr>
        <w:t>ных образовательных учреждениях.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5440" w:rsidRPr="00175440" w:rsidRDefault="009D2E9B" w:rsidP="009D2E9B">
      <w:pPr>
        <w:tabs>
          <w:tab w:val="left" w:pos="0"/>
          <w:tab w:val="left" w:pos="709"/>
          <w:tab w:val="left" w:pos="3080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Родительская плата за содержание одног</w:t>
      </w:r>
      <w:bookmarkStart w:id="3" w:name="_GoBack"/>
      <w:bookmarkEnd w:id="3"/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ребенка в месяц в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50% для малоимущих семей и для родителей, имеющих трех и более несовершеннолетних детей. На основании Постановления Мэрии г. Новосибирска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</w:rPr>
        <w:t xml:space="preserve">«О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родительской плате за содержание детей в муниципальных дошкольных образо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вательных учреждениях</w:t>
      </w:r>
      <w:r w:rsidR="00A8641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75440" w:rsidRPr="009D2E9B" w:rsidRDefault="00175440" w:rsidP="009D2E9B">
      <w:pPr>
        <w:pStyle w:val="a3"/>
        <w:numPr>
          <w:ilvl w:val="1"/>
          <w:numId w:val="10"/>
        </w:numPr>
        <w:tabs>
          <w:tab w:val="left" w:pos="0"/>
          <w:tab w:val="left" w:pos="426"/>
          <w:tab w:val="left" w:pos="10206"/>
        </w:tabs>
        <w:spacing w:after="0" w:line="205" w:lineRule="exact"/>
        <w:ind w:left="0" w:right="-284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E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содержание детей штатных сотрудников муниципальных дошкольных образовательных учреждений родительская плата не взимается.</w:t>
      </w:r>
      <w:r w:rsidRPr="009D2E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  <w:tab w:val="left" w:pos="10348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увольнении штатного сотрудника муниципального дошкольного образовательного учреждения родительская плата за содержание его ребенка (детей) устанавливается на общих основаниях.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  <w:tab w:val="left" w:pos="10348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3.6.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Добровольные дополнительные ресурсы для обеспечения деятельности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производить как сами роди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тели, так и предприятия, на которых они работают.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  <w:tab w:val="left" w:pos="10348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3.7.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настоящего Договора корректируются с учетом Постановлений Мэрии об изменении родительской платы.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  <w:tab w:val="left" w:pos="10348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3.8.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Родительская плата за содержание ребенка в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рассчитывается исходя и</w:t>
      </w:r>
      <w:r w:rsid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 фактических дней посещения 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Воспитанником 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текущем месяце и авансового платежа за следующий месяц</w:t>
      </w:r>
      <w:r w:rsidR="00B20B7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527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вносится ежемесячно до </w:t>
      </w:r>
      <w:r w:rsidR="001527F1" w:rsidRPr="001527F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числа.</w:t>
      </w:r>
    </w:p>
    <w:p w:rsidR="00175440" w:rsidRDefault="00175440" w:rsidP="009D2E9B">
      <w:pPr>
        <w:keepNext/>
        <w:keepLines/>
        <w:tabs>
          <w:tab w:val="left" w:pos="0"/>
          <w:tab w:val="left" w:pos="10206"/>
        </w:tabs>
        <w:spacing w:after="0" w:line="205" w:lineRule="exact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ОСНОВАНИЯ ДЛЯ ИЗМЕНЕНИЯ И РАСТОРЖЕНИЯ ДОГОВОРА</w:t>
      </w:r>
    </w:p>
    <w:p w:rsidR="00597414" w:rsidRPr="00175440" w:rsidRDefault="00597414" w:rsidP="009D2E9B">
      <w:pPr>
        <w:keepNext/>
        <w:keepLines/>
        <w:tabs>
          <w:tab w:val="left" w:pos="0"/>
          <w:tab w:val="left" w:pos="10206"/>
        </w:tabs>
        <w:spacing w:after="0" w:line="205" w:lineRule="exact"/>
        <w:ind w:right="-284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2E9B" w:rsidRDefault="009D2E9B" w:rsidP="009D2E9B">
      <w:pPr>
        <w:tabs>
          <w:tab w:val="left" w:pos="0"/>
          <w:tab w:val="left" w:pos="284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</w:t>
      </w:r>
      <w:proofErr w:type="gramEnd"/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вступает в силу с момента его подписания сторонами и действует на протяжении всего пребывания ребенка в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может быть дополнен по соглашению сторон. Дополнения к дог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овору оформляются в форме прило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жения.</w:t>
      </w:r>
    </w:p>
    <w:p w:rsidR="00175440" w:rsidRPr="00175440" w:rsidRDefault="009D2E9B" w:rsidP="009D2E9B">
      <w:pPr>
        <w:tabs>
          <w:tab w:val="left" w:pos="0"/>
          <w:tab w:val="left" w:pos="284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4.2.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вправе расторгнуть настоящий Договор в одностороннем порядке, уведомив письменно другую сторону не позднее, чем за 15 дней - для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10 дней (но не позднее, чем за один день) - для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 распоряжения.</w:t>
      </w:r>
    </w:p>
    <w:p w:rsidR="00175440" w:rsidRPr="00175440" w:rsidRDefault="009D2E9B" w:rsidP="009D2E9B">
      <w:pPr>
        <w:tabs>
          <w:tab w:val="left" w:pos="0"/>
          <w:tab w:val="left" w:pos="284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4.3.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обязательств по Договору лишь при условии оплаты </w:t>
      </w:r>
      <w:r w:rsidR="00514105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ски понесенных расходов.</w:t>
      </w:r>
    </w:p>
    <w:p w:rsidR="00175440" w:rsidRDefault="00175440" w:rsidP="009D2E9B">
      <w:pPr>
        <w:keepNext/>
        <w:keepLines/>
        <w:tabs>
          <w:tab w:val="left" w:pos="0"/>
          <w:tab w:val="left" w:pos="10206"/>
        </w:tabs>
        <w:spacing w:after="0" w:line="205" w:lineRule="exact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bookmark3"/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ДОПОЛНИТЕЛЬНЫЕ УСЛОВИЯ</w:t>
      </w:r>
      <w:bookmarkEnd w:id="4"/>
    </w:p>
    <w:p w:rsidR="00597414" w:rsidRPr="00175440" w:rsidRDefault="00597414" w:rsidP="009D2E9B">
      <w:pPr>
        <w:keepNext/>
        <w:keepLines/>
        <w:tabs>
          <w:tab w:val="left" w:pos="0"/>
          <w:tab w:val="left" w:pos="10206"/>
        </w:tabs>
        <w:spacing w:after="0" w:line="205" w:lineRule="exact"/>
        <w:ind w:right="-284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</w:tabs>
        <w:spacing w:after="0" w:line="205" w:lineRule="exact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proofErr w:type="gramEnd"/>
      <w:r w:rsid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 по настоящему Договору рассматриваются путем непосредственных переговоров и (или) судом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683"/>
          <w:tab w:val="left" w:pos="10206"/>
        </w:tabs>
        <w:spacing w:after="0" w:line="205" w:lineRule="exact"/>
        <w:ind w:righ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составлен в двух экземплярах, имеющих одинаковую юридическую силу, для каждой из сторон.</w:t>
      </w:r>
    </w:p>
    <w:p w:rsidR="00175440" w:rsidRPr="00175440" w:rsidRDefault="009D2E9B" w:rsidP="009D2E9B">
      <w:pPr>
        <w:tabs>
          <w:tab w:val="left" w:pos="0"/>
          <w:tab w:val="left" w:pos="56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="00175440"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Обмен мест в дошкольном образовательном учреждении производится с согласия сторон настоящего Договора.</w:t>
      </w:r>
    </w:p>
    <w:p w:rsidR="00175440" w:rsidRPr="00175440" w:rsidRDefault="00175440" w:rsidP="009D2E9B">
      <w:pPr>
        <w:tabs>
          <w:tab w:val="left" w:pos="0"/>
          <w:tab w:val="left" w:pos="567"/>
          <w:tab w:val="left" w:leader="underscore" w:pos="6637"/>
          <w:tab w:val="left" w:pos="10206"/>
        </w:tabs>
        <w:spacing w:after="0" w:line="205" w:lineRule="exact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>5.4 Срок действия договора до</w:t>
      </w:r>
      <w:r w:rsidRPr="001754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75440" w:rsidRPr="00175440" w:rsidRDefault="00175440" w:rsidP="009D2E9B">
      <w:pPr>
        <w:keepNext/>
        <w:keepLines/>
        <w:tabs>
          <w:tab w:val="left" w:pos="10206"/>
        </w:tabs>
        <w:spacing w:before="180"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54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175440" w:rsidRPr="00175440" w:rsidTr="00175440">
        <w:tc>
          <w:tcPr>
            <w:tcW w:w="528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75440" w:rsidRPr="00175440" w:rsidRDefault="00175440" w:rsidP="009D2E9B">
            <w:pPr>
              <w:keepNext/>
              <w:keepLines/>
              <w:tabs>
                <w:tab w:val="left" w:pos="10206"/>
              </w:tabs>
              <w:ind w:right="-284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B1739" wp14:editId="78B6D6FF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7823200</wp:posOffset>
                      </wp:positionV>
                      <wp:extent cx="457200" cy="457200"/>
                      <wp:effectExtent l="12065" t="12700" r="6985" b="6350"/>
                      <wp:wrapNone/>
                      <wp:docPr id="2" name="phon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200 w 21600"/>
                                  <a:gd name="T17" fmla="*/ 23516 h 21600"/>
                                  <a:gd name="T18" fmla="*/ 21400 w 21600"/>
                                  <a:gd name="T19" fmla="*/ 4048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692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21600" y="10684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916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0692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552" y="13565"/>
                                    </a:moveTo>
                                    <a:lnTo>
                                      <a:pt x="3552" y="14206"/>
                                    </a:lnTo>
                                    <a:lnTo>
                                      <a:pt x="3409" y="14584"/>
                                    </a:lnTo>
                                    <a:lnTo>
                                      <a:pt x="3050" y="15021"/>
                                    </a:lnTo>
                                    <a:lnTo>
                                      <a:pt x="2619" y="15429"/>
                                    </a:lnTo>
                                    <a:lnTo>
                                      <a:pt x="2296" y="15836"/>
                                    </a:lnTo>
                                    <a:lnTo>
                                      <a:pt x="2045" y="16244"/>
                                    </a:lnTo>
                                    <a:lnTo>
                                      <a:pt x="1902" y="16564"/>
                                    </a:lnTo>
                                    <a:lnTo>
                                      <a:pt x="1794" y="17001"/>
                                    </a:lnTo>
                                    <a:lnTo>
                                      <a:pt x="1830" y="17466"/>
                                    </a:lnTo>
                                    <a:lnTo>
                                      <a:pt x="2009" y="17932"/>
                                    </a:lnTo>
                                    <a:lnTo>
                                      <a:pt x="2260" y="18311"/>
                                    </a:lnTo>
                                    <a:lnTo>
                                      <a:pt x="2548" y="18718"/>
                                    </a:lnTo>
                                    <a:lnTo>
                                      <a:pt x="3050" y="19126"/>
                                    </a:lnTo>
                                    <a:lnTo>
                                      <a:pt x="3552" y="19533"/>
                                    </a:lnTo>
                                    <a:lnTo>
                                      <a:pt x="4342" y="19737"/>
                                    </a:lnTo>
                                    <a:lnTo>
                                      <a:pt x="5095" y="19737"/>
                                    </a:lnTo>
                                    <a:lnTo>
                                      <a:pt x="5849" y="19737"/>
                                    </a:lnTo>
                                    <a:lnTo>
                                      <a:pt x="6351" y="19533"/>
                                    </a:lnTo>
                                    <a:lnTo>
                                      <a:pt x="7140" y="19126"/>
                                    </a:lnTo>
                                    <a:lnTo>
                                      <a:pt x="7535" y="18747"/>
                                    </a:lnTo>
                                    <a:lnTo>
                                      <a:pt x="7894" y="18311"/>
                                    </a:lnTo>
                                    <a:lnTo>
                                      <a:pt x="8145" y="17903"/>
                                    </a:lnTo>
                                    <a:lnTo>
                                      <a:pt x="8324" y="17408"/>
                                    </a:lnTo>
                                    <a:lnTo>
                                      <a:pt x="8324" y="16942"/>
                                    </a:lnTo>
                                    <a:lnTo>
                                      <a:pt x="8252" y="16593"/>
                                    </a:lnTo>
                                    <a:lnTo>
                                      <a:pt x="8145" y="16244"/>
                                    </a:lnTo>
                                    <a:lnTo>
                                      <a:pt x="7894" y="15836"/>
                                    </a:lnTo>
                                    <a:lnTo>
                                      <a:pt x="7571" y="15429"/>
                                    </a:lnTo>
                                    <a:lnTo>
                                      <a:pt x="7140" y="15021"/>
                                    </a:lnTo>
                                    <a:lnTo>
                                      <a:pt x="6853" y="14613"/>
                                    </a:lnTo>
                                    <a:lnTo>
                                      <a:pt x="6602" y="14206"/>
                                    </a:lnTo>
                                    <a:lnTo>
                                      <a:pt x="6602" y="13565"/>
                                    </a:lnTo>
                                    <a:lnTo>
                                      <a:pt x="6602" y="8035"/>
                                    </a:lnTo>
                                    <a:lnTo>
                                      <a:pt x="6602" y="7598"/>
                                    </a:lnTo>
                                    <a:lnTo>
                                      <a:pt x="6853" y="6987"/>
                                    </a:lnTo>
                                    <a:lnTo>
                                      <a:pt x="7212" y="6579"/>
                                    </a:lnTo>
                                    <a:lnTo>
                                      <a:pt x="7643" y="6171"/>
                                    </a:lnTo>
                                    <a:lnTo>
                                      <a:pt x="7894" y="5764"/>
                                    </a:lnTo>
                                    <a:lnTo>
                                      <a:pt x="8037" y="5531"/>
                                    </a:lnTo>
                                    <a:lnTo>
                                      <a:pt x="8252" y="5153"/>
                                    </a:lnTo>
                                    <a:lnTo>
                                      <a:pt x="8360" y="4599"/>
                                    </a:lnTo>
                                    <a:lnTo>
                                      <a:pt x="8288" y="4134"/>
                                    </a:lnTo>
                                    <a:lnTo>
                                      <a:pt x="8145" y="3697"/>
                                    </a:lnTo>
                                    <a:lnTo>
                                      <a:pt x="7894" y="3289"/>
                                    </a:lnTo>
                                    <a:lnTo>
                                      <a:pt x="7499" y="2853"/>
                                    </a:lnTo>
                                    <a:lnTo>
                                      <a:pt x="7033" y="2533"/>
                                    </a:lnTo>
                                    <a:lnTo>
                                      <a:pt x="6387" y="2242"/>
                                    </a:lnTo>
                                    <a:lnTo>
                                      <a:pt x="5849" y="2067"/>
                                    </a:lnTo>
                                    <a:lnTo>
                                      <a:pt x="5095" y="1950"/>
                                    </a:lnTo>
                                    <a:lnTo>
                                      <a:pt x="4234" y="2038"/>
                                    </a:lnTo>
                                    <a:lnTo>
                                      <a:pt x="3552" y="2271"/>
                                    </a:lnTo>
                                    <a:lnTo>
                                      <a:pt x="3050" y="2504"/>
                                    </a:lnTo>
                                    <a:lnTo>
                                      <a:pt x="2548" y="2882"/>
                                    </a:lnTo>
                                    <a:lnTo>
                                      <a:pt x="2225" y="3231"/>
                                    </a:lnTo>
                                    <a:lnTo>
                                      <a:pt x="1973" y="3697"/>
                                    </a:lnTo>
                                    <a:lnTo>
                                      <a:pt x="1794" y="4308"/>
                                    </a:lnTo>
                                    <a:lnTo>
                                      <a:pt x="1794" y="4745"/>
                                    </a:lnTo>
                                    <a:lnTo>
                                      <a:pt x="1866" y="5123"/>
                                    </a:lnTo>
                                    <a:lnTo>
                                      <a:pt x="2045" y="5560"/>
                                    </a:lnTo>
                                    <a:lnTo>
                                      <a:pt x="2296" y="5851"/>
                                    </a:lnTo>
                                    <a:lnTo>
                                      <a:pt x="2548" y="6171"/>
                                    </a:lnTo>
                                    <a:lnTo>
                                      <a:pt x="3014" y="6608"/>
                                    </a:lnTo>
                                    <a:lnTo>
                                      <a:pt x="3301" y="6987"/>
                                    </a:lnTo>
                                    <a:lnTo>
                                      <a:pt x="3552" y="7598"/>
                                    </a:lnTo>
                                    <a:lnTo>
                                      <a:pt x="3552" y="8035"/>
                                    </a:lnTo>
                                    <a:lnTo>
                                      <a:pt x="3552" y="1356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154" y="1863"/>
                                    </a:moveTo>
                                    <a:lnTo>
                                      <a:pt x="19088" y="1863"/>
                                    </a:lnTo>
                                    <a:lnTo>
                                      <a:pt x="19088" y="8238"/>
                                    </a:lnTo>
                                    <a:lnTo>
                                      <a:pt x="10154" y="8238"/>
                                    </a:lnTo>
                                    <a:lnTo>
                                      <a:pt x="10154" y="1863"/>
                                    </a:lnTo>
                                    <a:moveTo>
                                      <a:pt x="10441" y="10101"/>
                                    </a:moveTo>
                                    <a:lnTo>
                                      <a:pt x="10441" y="9461"/>
                                    </a:lnTo>
                                    <a:lnTo>
                                      <a:pt x="18837" y="9461"/>
                                    </a:lnTo>
                                    <a:lnTo>
                                      <a:pt x="18837" y="10101"/>
                                    </a:lnTo>
                                    <a:lnTo>
                                      <a:pt x="10441" y="10101"/>
                                    </a:lnTo>
                                    <a:moveTo>
                                      <a:pt x="11374" y="11004"/>
                                    </a:moveTo>
                                    <a:lnTo>
                                      <a:pt x="12630" y="11004"/>
                                    </a:lnTo>
                                    <a:lnTo>
                                      <a:pt x="12630" y="12226"/>
                                    </a:lnTo>
                                    <a:lnTo>
                                      <a:pt x="11374" y="12226"/>
                                    </a:lnTo>
                                    <a:lnTo>
                                      <a:pt x="11374" y="11004"/>
                                    </a:lnTo>
                                    <a:moveTo>
                                      <a:pt x="13993" y="11004"/>
                                    </a:moveTo>
                                    <a:lnTo>
                                      <a:pt x="15249" y="11004"/>
                                    </a:lnTo>
                                    <a:lnTo>
                                      <a:pt x="15249" y="12226"/>
                                    </a:lnTo>
                                    <a:lnTo>
                                      <a:pt x="13993" y="12226"/>
                                    </a:lnTo>
                                    <a:lnTo>
                                      <a:pt x="13993" y="11004"/>
                                    </a:lnTo>
                                    <a:moveTo>
                                      <a:pt x="16649" y="11004"/>
                                    </a:moveTo>
                                    <a:lnTo>
                                      <a:pt x="17904" y="11004"/>
                                    </a:lnTo>
                                    <a:lnTo>
                                      <a:pt x="17904" y="12226"/>
                                    </a:lnTo>
                                    <a:lnTo>
                                      <a:pt x="16649" y="12226"/>
                                    </a:lnTo>
                                    <a:lnTo>
                                      <a:pt x="16649" y="11004"/>
                                    </a:lnTo>
                                    <a:moveTo>
                                      <a:pt x="11374" y="12954"/>
                                    </a:moveTo>
                                    <a:lnTo>
                                      <a:pt x="12630" y="12954"/>
                                    </a:lnTo>
                                    <a:lnTo>
                                      <a:pt x="12630" y="14177"/>
                                    </a:lnTo>
                                    <a:lnTo>
                                      <a:pt x="11374" y="14177"/>
                                    </a:lnTo>
                                    <a:lnTo>
                                      <a:pt x="11374" y="12954"/>
                                    </a:lnTo>
                                    <a:moveTo>
                                      <a:pt x="13993" y="12954"/>
                                    </a:moveTo>
                                    <a:lnTo>
                                      <a:pt x="15249" y="12954"/>
                                    </a:lnTo>
                                    <a:lnTo>
                                      <a:pt x="15249" y="14177"/>
                                    </a:lnTo>
                                    <a:lnTo>
                                      <a:pt x="13993" y="14177"/>
                                    </a:lnTo>
                                    <a:lnTo>
                                      <a:pt x="13993" y="12954"/>
                                    </a:lnTo>
                                    <a:moveTo>
                                      <a:pt x="16649" y="12954"/>
                                    </a:moveTo>
                                    <a:lnTo>
                                      <a:pt x="17904" y="12954"/>
                                    </a:lnTo>
                                    <a:lnTo>
                                      <a:pt x="17904" y="14177"/>
                                    </a:lnTo>
                                    <a:lnTo>
                                      <a:pt x="16649" y="14177"/>
                                    </a:lnTo>
                                    <a:lnTo>
                                      <a:pt x="16649" y="12954"/>
                                    </a:lnTo>
                                    <a:moveTo>
                                      <a:pt x="11374" y="14905"/>
                                    </a:moveTo>
                                    <a:lnTo>
                                      <a:pt x="12630" y="14905"/>
                                    </a:lnTo>
                                    <a:lnTo>
                                      <a:pt x="12630" y="16127"/>
                                    </a:lnTo>
                                    <a:lnTo>
                                      <a:pt x="11374" y="16127"/>
                                    </a:lnTo>
                                    <a:lnTo>
                                      <a:pt x="11374" y="14905"/>
                                    </a:lnTo>
                                    <a:moveTo>
                                      <a:pt x="13993" y="14905"/>
                                    </a:moveTo>
                                    <a:lnTo>
                                      <a:pt x="15249" y="14905"/>
                                    </a:lnTo>
                                    <a:lnTo>
                                      <a:pt x="15249" y="16127"/>
                                    </a:lnTo>
                                    <a:lnTo>
                                      <a:pt x="13993" y="16127"/>
                                    </a:lnTo>
                                    <a:lnTo>
                                      <a:pt x="13993" y="14905"/>
                                    </a:lnTo>
                                    <a:moveTo>
                                      <a:pt x="16649" y="14905"/>
                                    </a:moveTo>
                                    <a:lnTo>
                                      <a:pt x="17904" y="14905"/>
                                    </a:lnTo>
                                    <a:lnTo>
                                      <a:pt x="17904" y="16127"/>
                                    </a:lnTo>
                                    <a:lnTo>
                                      <a:pt x="16649" y="16127"/>
                                    </a:lnTo>
                                    <a:lnTo>
                                      <a:pt x="16649" y="14905"/>
                                    </a:lnTo>
                                    <a:moveTo>
                                      <a:pt x="11374" y="16855"/>
                                    </a:moveTo>
                                    <a:lnTo>
                                      <a:pt x="12630" y="16855"/>
                                    </a:lnTo>
                                    <a:lnTo>
                                      <a:pt x="12630" y="18078"/>
                                    </a:lnTo>
                                    <a:lnTo>
                                      <a:pt x="11374" y="18078"/>
                                    </a:lnTo>
                                    <a:lnTo>
                                      <a:pt x="11374" y="16855"/>
                                    </a:lnTo>
                                    <a:moveTo>
                                      <a:pt x="13993" y="16855"/>
                                    </a:moveTo>
                                    <a:lnTo>
                                      <a:pt x="15249" y="16855"/>
                                    </a:lnTo>
                                    <a:lnTo>
                                      <a:pt x="15249" y="18078"/>
                                    </a:lnTo>
                                    <a:lnTo>
                                      <a:pt x="13993" y="18078"/>
                                    </a:lnTo>
                                    <a:lnTo>
                                      <a:pt x="13993" y="16855"/>
                                    </a:lnTo>
                                    <a:moveTo>
                                      <a:pt x="16649" y="16855"/>
                                    </a:moveTo>
                                    <a:lnTo>
                                      <a:pt x="17904" y="16855"/>
                                    </a:lnTo>
                                    <a:lnTo>
                                      <a:pt x="17904" y="18078"/>
                                    </a:lnTo>
                                    <a:lnTo>
                                      <a:pt x="16649" y="18078"/>
                                    </a:lnTo>
                                    <a:lnTo>
                                      <a:pt x="16649" y="1685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1A894" id="phone3" o:spid="_x0000_s1026" style="position:absolute;margin-left:45.95pt;margin-top:616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1foAcAAMc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      <v:stroke joinstyle="miter"/>
                      <v:path o:extrusionok="f" o:connecttype="custom" o:connectlocs="0,0;228600,0;457200,0;457200,228600;457200,457200;228600,457200;0,457200;0,228600" o:connectangles="0,0,0,0,0,0,0,0" textboxrect="200,23516,21400,40485"/>
                      <o:lock v:ext="edit" verticies="t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62E70E" wp14:editId="0246C5A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7823200</wp:posOffset>
                      </wp:positionV>
                      <wp:extent cx="457200" cy="457200"/>
                      <wp:effectExtent l="12065" t="12700" r="6985" b="6350"/>
                      <wp:wrapNone/>
                      <wp:docPr id="1" name="phon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10800 w 21600"/>
                                  <a:gd name="T3" fmla="*/ 0 h 21600"/>
                                  <a:gd name="T4" fmla="*/ 21600 w 21600"/>
                                  <a:gd name="T5" fmla="*/ 0 h 21600"/>
                                  <a:gd name="T6" fmla="*/ 21600 w 21600"/>
                                  <a:gd name="T7" fmla="*/ 10800 h 21600"/>
                                  <a:gd name="T8" fmla="*/ 21600 w 21600"/>
                                  <a:gd name="T9" fmla="*/ 21600 h 21600"/>
                                  <a:gd name="T10" fmla="*/ 10800 w 21600"/>
                                  <a:gd name="T11" fmla="*/ 21600 h 21600"/>
                                  <a:gd name="T12" fmla="*/ 0 w 21600"/>
                                  <a:gd name="T13" fmla="*/ 21600 h 21600"/>
                                  <a:gd name="T14" fmla="*/ 0 w 21600"/>
                                  <a:gd name="T15" fmla="*/ 10800 h 21600"/>
                                  <a:gd name="T16" fmla="*/ 200 w 21600"/>
                                  <a:gd name="T17" fmla="*/ 23516 h 21600"/>
                                  <a:gd name="T18" fmla="*/ 21400 w 21600"/>
                                  <a:gd name="T19" fmla="*/ 4048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21600" h="21600" extrusionOk="0">
                                    <a:moveTo>
                                      <a:pt x="10692" y="21600"/>
                                    </a:moveTo>
                                    <a:lnTo>
                                      <a:pt x="21600" y="21600"/>
                                    </a:lnTo>
                                    <a:lnTo>
                                      <a:pt x="21600" y="10684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019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916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0692" y="2160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3552" y="13565"/>
                                    </a:moveTo>
                                    <a:lnTo>
                                      <a:pt x="3552" y="14206"/>
                                    </a:lnTo>
                                    <a:lnTo>
                                      <a:pt x="3409" y="14584"/>
                                    </a:lnTo>
                                    <a:lnTo>
                                      <a:pt x="3050" y="15021"/>
                                    </a:lnTo>
                                    <a:lnTo>
                                      <a:pt x="2619" y="15429"/>
                                    </a:lnTo>
                                    <a:lnTo>
                                      <a:pt x="2296" y="15836"/>
                                    </a:lnTo>
                                    <a:lnTo>
                                      <a:pt x="2045" y="16244"/>
                                    </a:lnTo>
                                    <a:lnTo>
                                      <a:pt x="1902" y="16564"/>
                                    </a:lnTo>
                                    <a:lnTo>
                                      <a:pt x="1794" y="17001"/>
                                    </a:lnTo>
                                    <a:lnTo>
                                      <a:pt x="1830" y="17466"/>
                                    </a:lnTo>
                                    <a:lnTo>
                                      <a:pt x="2009" y="17932"/>
                                    </a:lnTo>
                                    <a:lnTo>
                                      <a:pt x="2260" y="18311"/>
                                    </a:lnTo>
                                    <a:lnTo>
                                      <a:pt x="2548" y="18718"/>
                                    </a:lnTo>
                                    <a:lnTo>
                                      <a:pt x="3050" y="19126"/>
                                    </a:lnTo>
                                    <a:lnTo>
                                      <a:pt x="3552" y="19533"/>
                                    </a:lnTo>
                                    <a:lnTo>
                                      <a:pt x="4342" y="19737"/>
                                    </a:lnTo>
                                    <a:lnTo>
                                      <a:pt x="5095" y="19737"/>
                                    </a:lnTo>
                                    <a:lnTo>
                                      <a:pt x="5849" y="19737"/>
                                    </a:lnTo>
                                    <a:lnTo>
                                      <a:pt x="6351" y="19533"/>
                                    </a:lnTo>
                                    <a:lnTo>
                                      <a:pt x="7140" y="19126"/>
                                    </a:lnTo>
                                    <a:lnTo>
                                      <a:pt x="7535" y="18747"/>
                                    </a:lnTo>
                                    <a:lnTo>
                                      <a:pt x="7894" y="18311"/>
                                    </a:lnTo>
                                    <a:lnTo>
                                      <a:pt x="8145" y="17903"/>
                                    </a:lnTo>
                                    <a:lnTo>
                                      <a:pt x="8324" y="17408"/>
                                    </a:lnTo>
                                    <a:lnTo>
                                      <a:pt x="8324" y="16942"/>
                                    </a:lnTo>
                                    <a:lnTo>
                                      <a:pt x="8252" y="16593"/>
                                    </a:lnTo>
                                    <a:lnTo>
                                      <a:pt x="8145" y="16244"/>
                                    </a:lnTo>
                                    <a:lnTo>
                                      <a:pt x="7894" y="15836"/>
                                    </a:lnTo>
                                    <a:lnTo>
                                      <a:pt x="7571" y="15429"/>
                                    </a:lnTo>
                                    <a:lnTo>
                                      <a:pt x="7140" y="15021"/>
                                    </a:lnTo>
                                    <a:lnTo>
                                      <a:pt x="6853" y="14613"/>
                                    </a:lnTo>
                                    <a:lnTo>
                                      <a:pt x="6602" y="14206"/>
                                    </a:lnTo>
                                    <a:lnTo>
                                      <a:pt x="6602" y="13565"/>
                                    </a:lnTo>
                                    <a:lnTo>
                                      <a:pt x="6602" y="8035"/>
                                    </a:lnTo>
                                    <a:lnTo>
                                      <a:pt x="6602" y="7598"/>
                                    </a:lnTo>
                                    <a:lnTo>
                                      <a:pt x="6853" y="6987"/>
                                    </a:lnTo>
                                    <a:lnTo>
                                      <a:pt x="7212" y="6579"/>
                                    </a:lnTo>
                                    <a:lnTo>
                                      <a:pt x="7643" y="6171"/>
                                    </a:lnTo>
                                    <a:lnTo>
                                      <a:pt x="7894" y="5764"/>
                                    </a:lnTo>
                                    <a:lnTo>
                                      <a:pt x="8037" y="5531"/>
                                    </a:lnTo>
                                    <a:lnTo>
                                      <a:pt x="8252" y="5153"/>
                                    </a:lnTo>
                                    <a:lnTo>
                                      <a:pt x="8360" y="4599"/>
                                    </a:lnTo>
                                    <a:lnTo>
                                      <a:pt x="8288" y="4134"/>
                                    </a:lnTo>
                                    <a:lnTo>
                                      <a:pt x="8145" y="3697"/>
                                    </a:lnTo>
                                    <a:lnTo>
                                      <a:pt x="7894" y="3289"/>
                                    </a:lnTo>
                                    <a:lnTo>
                                      <a:pt x="7499" y="2853"/>
                                    </a:lnTo>
                                    <a:lnTo>
                                      <a:pt x="7033" y="2533"/>
                                    </a:lnTo>
                                    <a:lnTo>
                                      <a:pt x="6387" y="2242"/>
                                    </a:lnTo>
                                    <a:lnTo>
                                      <a:pt x="5849" y="2067"/>
                                    </a:lnTo>
                                    <a:lnTo>
                                      <a:pt x="5095" y="1950"/>
                                    </a:lnTo>
                                    <a:lnTo>
                                      <a:pt x="4234" y="2038"/>
                                    </a:lnTo>
                                    <a:lnTo>
                                      <a:pt x="3552" y="2271"/>
                                    </a:lnTo>
                                    <a:lnTo>
                                      <a:pt x="3050" y="2504"/>
                                    </a:lnTo>
                                    <a:lnTo>
                                      <a:pt x="2548" y="2882"/>
                                    </a:lnTo>
                                    <a:lnTo>
                                      <a:pt x="2225" y="3231"/>
                                    </a:lnTo>
                                    <a:lnTo>
                                      <a:pt x="1973" y="3697"/>
                                    </a:lnTo>
                                    <a:lnTo>
                                      <a:pt x="1794" y="4308"/>
                                    </a:lnTo>
                                    <a:lnTo>
                                      <a:pt x="1794" y="4745"/>
                                    </a:lnTo>
                                    <a:lnTo>
                                      <a:pt x="1866" y="5123"/>
                                    </a:lnTo>
                                    <a:lnTo>
                                      <a:pt x="2045" y="5560"/>
                                    </a:lnTo>
                                    <a:lnTo>
                                      <a:pt x="2296" y="5851"/>
                                    </a:lnTo>
                                    <a:lnTo>
                                      <a:pt x="2548" y="6171"/>
                                    </a:lnTo>
                                    <a:lnTo>
                                      <a:pt x="3014" y="6608"/>
                                    </a:lnTo>
                                    <a:lnTo>
                                      <a:pt x="3301" y="6987"/>
                                    </a:lnTo>
                                    <a:lnTo>
                                      <a:pt x="3552" y="7598"/>
                                    </a:lnTo>
                                    <a:lnTo>
                                      <a:pt x="3552" y="8035"/>
                                    </a:lnTo>
                                    <a:lnTo>
                                      <a:pt x="3552" y="1356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0154" y="1863"/>
                                    </a:moveTo>
                                    <a:lnTo>
                                      <a:pt x="19088" y="1863"/>
                                    </a:lnTo>
                                    <a:lnTo>
                                      <a:pt x="19088" y="8238"/>
                                    </a:lnTo>
                                    <a:lnTo>
                                      <a:pt x="10154" y="8238"/>
                                    </a:lnTo>
                                    <a:lnTo>
                                      <a:pt x="10154" y="1863"/>
                                    </a:lnTo>
                                    <a:moveTo>
                                      <a:pt x="10441" y="10101"/>
                                    </a:moveTo>
                                    <a:lnTo>
                                      <a:pt x="10441" y="9461"/>
                                    </a:lnTo>
                                    <a:lnTo>
                                      <a:pt x="18837" y="9461"/>
                                    </a:lnTo>
                                    <a:lnTo>
                                      <a:pt x="18837" y="10101"/>
                                    </a:lnTo>
                                    <a:lnTo>
                                      <a:pt x="10441" y="10101"/>
                                    </a:lnTo>
                                    <a:moveTo>
                                      <a:pt x="11374" y="11004"/>
                                    </a:moveTo>
                                    <a:lnTo>
                                      <a:pt x="12630" y="11004"/>
                                    </a:lnTo>
                                    <a:lnTo>
                                      <a:pt x="12630" y="12226"/>
                                    </a:lnTo>
                                    <a:lnTo>
                                      <a:pt x="11374" y="12226"/>
                                    </a:lnTo>
                                    <a:lnTo>
                                      <a:pt x="11374" y="11004"/>
                                    </a:lnTo>
                                    <a:moveTo>
                                      <a:pt x="13993" y="11004"/>
                                    </a:moveTo>
                                    <a:lnTo>
                                      <a:pt x="15249" y="11004"/>
                                    </a:lnTo>
                                    <a:lnTo>
                                      <a:pt x="15249" y="12226"/>
                                    </a:lnTo>
                                    <a:lnTo>
                                      <a:pt x="13993" y="12226"/>
                                    </a:lnTo>
                                    <a:lnTo>
                                      <a:pt x="13993" y="11004"/>
                                    </a:lnTo>
                                    <a:moveTo>
                                      <a:pt x="16649" y="11004"/>
                                    </a:moveTo>
                                    <a:lnTo>
                                      <a:pt x="17904" y="11004"/>
                                    </a:lnTo>
                                    <a:lnTo>
                                      <a:pt x="17904" y="12226"/>
                                    </a:lnTo>
                                    <a:lnTo>
                                      <a:pt x="16649" y="12226"/>
                                    </a:lnTo>
                                    <a:lnTo>
                                      <a:pt x="16649" y="11004"/>
                                    </a:lnTo>
                                    <a:moveTo>
                                      <a:pt x="11374" y="12954"/>
                                    </a:moveTo>
                                    <a:lnTo>
                                      <a:pt x="12630" y="12954"/>
                                    </a:lnTo>
                                    <a:lnTo>
                                      <a:pt x="12630" y="14177"/>
                                    </a:lnTo>
                                    <a:lnTo>
                                      <a:pt x="11374" y="14177"/>
                                    </a:lnTo>
                                    <a:lnTo>
                                      <a:pt x="11374" y="12954"/>
                                    </a:lnTo>
                                    <a:moveTo>
                                      <a:pt x="13993" y="12954"/>
                                    </a:moveTo>
                                    <a:lnTo>
                                      <a:pt x="15249" y="12954"/>
                                    </a:lnTo>
                                    <a:lnTo>
                                      <a:pt x="15249" y="14177"/>
                                    </a:lnTo>
                                    <a:lnTo>
                                      <a:pt x="13993" y="14177"/>
                                    </a:lnTo>
                                    <a:lnTo>
                                      <a:pt x="13993" y="12954"/>
                                    </a:lnTo>
                                    <a:moveTo>
                                      <a:pt x="16649" y="12954"/>
                                    </a:moveTo>
                                    <a:lnTo>
                                      <a:pt x="17904" y="12954"/>
                                    </a:lnTo>
                                    <a:lnTo>
                                      <a:pt x="17904" y="14177"/>
                                    </a:lnTo>
                                    <a:lnTo>
                                      <a:pt x="16649" y="14177"/>
                                    </a:lnTo>
                                    <a:lnTo>
                                      <a:pt x="16649" y="12954"/>
                                    </a:lnTo>
                                    <a:moveTo>
                                      <a:pt x="11374" y="14905"/>
                                    </a:moveTo>
                                    <a:lnTo>
                                      <a:pt x="12630" y="14905"/>
                                    </a:lnTo>
                                    <a:lnTo>
                                      <a:pt x="12630" y="16127"/>
                                    </a:lnTo>
                                    <a:lnTo>
                                      <a:pt x="11374" y="16127"/>
                                    </a:lnTo>
                                    <a:lnTo>
                                      <a:pt x="11374" y="14905"/>
                                    </a:lnTo>
                                    <a:moveTo>
                                      <a:pt x="13993" y="14905"/>
                                    </a:moveTo>
                                    <a:lnTo>
                                      <a:pt x="15249" y="14905"/>
                                    </a:lnTo>
                                    <a:lnTo>
                                      <a:pt x="15249" y="16127"/>
                                    </a:lnTo>
                                    <a:lnTo>
                                      <a:pt x="13993" y="16127"/>
                                    </a:lnTo>
                                    <a:lnTo>
                                      <a:pt x="13993" y="14905"/>
                                    </a:lnTo>
                                    <a:moveTo>
                                      <a:pt x="16649" y="14905"/>
                                    </a:moveTo>
                                    <a:lnTo>
                                      <a:pt x="17904" y="14905"/>
                                    </a:lnTo>
                                    <a:lnTo>
                                      <a:pt x="17904" y="16127"/>
                                    </a:lnTo>
                                    <a:lnTo>
                                      <a:pt x="16649" y="16127"/>
                                    </a:lnTo>
                                    <a:lnTo>
                                      <a:pt x="16649" y="14905"/>
                                    </a:lnTo>
                                    <a:moveTo>
                                      <a:pt x="11374" y="16855"/>
                                    </a:moveTo>
                                    <a:lnTo>
                                      <a:pt x="12630" y="16855"/>
                                    </a:lnTo>
                                    <a:lnTo>
                                      <a:pt x="12630" y="18078"/>
                                    </a:lnTo>
                                    <a:lnTo>
                                      <a:pt x="11374" y="18078"/>
                                    </a:lnTo>
                                    <a:lnTo>
                                      <a:pt x="11374" y="16855"/>
                                    </a:lnTo>
                                    <a:moveTo>
                                      <a:pt x="13993" y="16855"/>
                                    </a:moveTo>
                                    <a:lnTo>
                                      <a:pt x="15249" y="16855"/>
                                    </a:lnTo>
                                    <a:lnTo>
                                      <a:pt x="15249" y="18078"/>
                                    </a:lnTo>
                                    <a:lnTo>
                                      <a:pt x="13993" y="18078"/>
                                    </a:lnTo>
                                    <a:lnTo>
                                      <a:pt x="13993" y="16855"/>
                                    </a:lnTo>
                                    <a:moveTo>
                                      <a:pt x="16649" y="16855"/>
                                    </a:moveTo>
                                    <a:lnTo>
                                      <a:pt x="17904" y="16855"/>
                                    </a:lnTo>
                                    <a:lnTo>
                                      <a:pt x="17904" y="18078"/>
                                    </a:lnTo>
                                    <a:lnTo>
                                      <a:pt x="16649" y="18078"/>
                                    </a:lnTo>
                                    <a:lnTo>
                                      <a:pt x="16649" y="1685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C94EA" id="phone3" o:spid="_x0000_s1026" style="position:absolute;margin-left:45.95pt;margin-top:616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      <v:stroke joinstyle="miter"/>
                      <v:path o:extrusionok="f" o:connecttype="custom" o:connectlocs="0,0;228600,0;457200,0;457200,228600;457200,457200;228600,457200;0,457200;0,228600" o:connectangles="0,0,0,0,0,0,0,0" textboxrect="200,23516,21400,40485"/>
                      <o:lock v:ext="edit" verticies="t"/>
                    </v:shape>
                  </w:pict>
                </mc:Fallback>
              </mc:AlternateContent>
            </w:r>
            <w:r w:rsidR="005141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17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75440" w:rsidRPr="00175440" w:rsidRDefault="006105E5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 д/с № 96</w:t>
            </w:r>
          </w:p>
          <w:p w:rsidR="00175440" w:rsidRPr="00F56B36" w:rsidRDefault="00175440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630132, г. Новосиб</w:t>
            </w:r>
            <w:r w:rsid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ирск, ул. </w:t>
            </w:r>
            <w:proofErr w:type="gramStart"/>
            <w:r w:rsid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Сибирская  </w:t>
            </w:r>
            <w:r w:rsidR="00F56B36" w:rsidRP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proofErr w:type="gramEnd"/>
          </w:p>
          <w:p w:rsidR="00175440" w:rsidRPr="00175440" w:rsidRDefault="00F56B36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5407205184</w:t>
            </w:r>
            <w:r w:rsidR="00175440" w:rsidRPr="001754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/540701001</w:t>
            </w:r>
          </w:p>
          <w:p w:rsidR="00175440" w:rsidRDefault="00175440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440" w:rsidRDefault="00175440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  <w:r w:rsid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221 19 44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заведующая, бухгалтерия </w:t>
            </w:r>
          </w:p>
          <w:p w:rsidR="00F56B36" w:rsidRDefault="00F56B36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5440" w:rsidRPr="00175440" w:rsidRDefault="00175440" w:rsidP="009D2E9B">
            <w:pPr>
              <w:tabs>
                <w:tab w:val="left" w:pos="10206"/>
              </w:tabs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_____</w:t>
            </w:r>
            <w:r w:rsidR="00F56B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__________________И.Н. Сущевская</w:t>
            </w:r>
          </w:p>
          <w:p w:rsidR="00175440" w:rsidRPr="00175440" w:rsidRDefault="00175440" w:rsidP="009D2E9B">
            <w:pPr>
              <w:tabs>
                <w:tab w:val="left" w:pos="0"/>
                <w:tab w:val="left" w:pos="567"/>
                <w:tab w:val="left" w:pos="10206"/>
              </w:tabs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440" w:rsidRP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5440" w:rsidRDefault="00514105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  <w:r w:rsidR="001754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_______________________________________________</w:t>
            </w:r>
          </w:p>
          <w:p w:rsidR="00175440" w:rsidRDefault="00175440" w:rsidP="009D2E9B">
            <w:pPr>
              <w:ind w:right="-284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DF5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_</w:t>
            </w:r>
            <w:r w:rsidR="0066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175440" w:rsidRDefault="00175440" w:rsidP="009D2E9B">
            <w:pPr>
              <w:ind w:right="-284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____________________________________________</w:t>
            </w:r>
          </w:p>
          <w:p w:rsid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Телефон___________________________________________</w:t>
            </w:r>
          </w:p>
          <w:p w:rsid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Подпись___________________________________________</w:t>
            </w:r>
          </w:p>
          <w:p w:rsidR="00175440" w:rsidRPr="00175440" w:rsidRDefault="00175440" w:rsidP="009D2E9B">
            <w:pPr>
              <w:keepNext/>
              <w:keepLines/>
              <w:tabs>
                <w:tab w:val="left" w:pos="10206"/>
              </w:tabs>
              <w:spacing w:line="205" w:lineRule="exact"/>
              <w:ind w:right="-284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получен ___________________________</w:t>
            </w:r>
          </w:p>
        </w:tc>
      </w:tr>
    </w:tbl>
    <w:p w:rsidR="00175440" w:rsidRPr="00175440" w:rsidRDefault="00175440" w:rsidP="00175440">
      <w:pPr>
        <w:tabs>
          <w:tab w:val="left" w:pos="0"/>
          <w:tab w:val="left" w:pos="6136"/>
        </w:tabs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175440" w:rsidRPr="00175440" w:rsidSect="00175440">
      <w:pgSz w:w="11909" w:h="16834"/>
      <w:pgMar w:top="568" w:right="710" w:bottom="426" w:left="85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decimal"/>
      <w:lvlText w:val="2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2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5BA69CD"/>
    <w:multiLevelType w:val="multilevel"/>
    <w:tmpl w:val="64129B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E06416"/>
    <w:multiLevelType w:val="multilevel"/>
    <w:tmpl w:val="F97C8D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B222291"/>
    <w:multiLevelType w:val="multilevel"/>
    <w:tmpl w:val="00000002"/>
    <w:lvl w:ilvl="0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2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46742085"/>
    <w:multiLevelType w:val="hybridMultilevel"/>
    <w:tmpl w:val="7C6C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E7162"/>
    <w:multiLevelType w:val="hybridMultilevel"/>
    <w:tmpl w:val="CF464190"/>
    <w:lvl w:ilvl="0" w:tplc="B746A7AA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1" w15:restartNumberingAfterBreak="0">
    <w:nsid w:val="6F1B40E5"/>
    <w:multiLevelType w:val="multilevel"/>
    <w:tmpl w:val="8070B7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C"/>
    <w:rsid w:val="001016AC"/>
    <w:rsid w:val="001527F1"/>
    <w:rsid w:val="00175440"/>
    <w:rsid w:val="00191E3E"/>
    <w:rsid w:val="001E3A26"/>
    <w:rsid w:val="00226700"/>
    <w:rsid w:val="0025416A"/>
    <w:rsid w:val="00283C86"/>
    <w:rsid w:val="003258A2"/>
    <w:rsid w:val="004039BD"/>
    <w:rsid w:val="004C246B"/>
    <w:rsid w:val="00514105"/>
    <w:rsid w:val="00580079"/>
    <w:rsid w:val="00597414"/>
    <w:rsid w:val="005B6733"/>
    <w:rsid w:val="006105E5"/>
    <w:rsid w:val="0062462C"/>
    <w:rsid w:val="0065636C"/>
    <w:rsid w:val="0066114A"/>
    <w:rsid w:val="0084046E"/>
    <w:rsid w:val="00876D83"/>
    <w:rsid w:val="00887324"/>
    <w:rsid w:val="00887CD1"/>
    <w:rsid w:val="0090377E"/>
    <w:rsid w:val="009B2E56"/>
    <w:rsid w:val="009D2E9B"/>
    <w:rsid w:val="00A8641B"/>
    <w:rsid w:val="00AB555A"/>
    <w:rsid w:val="00AB794C"/>
    <w:rsid w:val="00AB7E7C"/>
    <w:rsid w:val="00B20B7B"/>
    <w:rsid w:val="00BA71F7"/>
    <w:rsid w:val="00CE27C6"/>
    <w:rsid w:val="00D52308"/>
    <w:rsid w:val="00DF5959"/>
    <w:rsid w:val="00ED7C99"/>
    <w:rsid w:val="00F238FD"/>
    <w:rsid w:val="00F56B36"/>
    <w:rsid w:val="00F949B1"/>
    <w:rsid w:val="00F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F278"/>
  <w15:docId w15:val="{38F26C64-8F76-48BD-A5EE-BBD973BC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40"/>
    <w:pPr>
      <w:ind w:left="720"/>
      <w:contextualSpacing/>
    </w:pPr>
  </w:style>
  <w:style w:type="table" w:styleId="a4">
    <w:name w:val="Table Grid"/>
    <w:basedOn w:val="a1"/>
    <w:uiPriority w:val="59"/>
    <w:rsid w:val="0017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754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7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E8E9-B4C6-4019-88F1-1D55858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 Яков</dc:creator>
  <cp:keywords/>
  <dc:description/>
  <cp:lastModifiedBy>User</cp:lastModifiedBy>
  <cp:revision>44</cp:revision>
  <cp:lastPrinted>2023-01-24T08:40:00Z</cp:lastPrinted>
  <dcterms:created xsi:type="dcterms:W3CDTF">2014-05-05T10:21:00Z</dcterms:created>
  <dcterms:modified xsi:type="dcterms:W3CDTF">2023-01-24T08:40:00Z</dcterms:modified>
</cp:coreProperties>
</file>